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żyję* – oświadczenie Pana JAHWE – że już nie będziecie w Izraelu przytaczali tego przysłowia!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że już nie będziecie przytaczali tego przysłowia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BÓG, nie będziecie więcej powtarzać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wy nie będziecie więcej mogli używać tej przypowieści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Żywę ja! mówi JAHWE Bóg, jeśli wam będzie dalej to podobieństwo za przysłowie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Boga. Nie będziecie więcej powtarzali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Wszechmocny Pan - że już nie będziecie wypowiadali w Izraelu tego przysłowia.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Pana BOGA – nie będziecie już więcej powtarzać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JAHWE BOGA - nie będziecie więcej powtarzać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nie będzie więcej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якщо ще будуть говорити цю притчу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 – mówi Pan, WIEKUISTY, nie będziecie się nadal posługiwać tą przypowieścią w 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ʼJako żyję – brzmi wypowiedź Wszechwładnego Pana, JAHWE – już nie będziecie wypowiadać tego przysłowia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14:16&lt;/x&gt;; &lt;x&gt;330 16:48&lt;/x&gt;; &lt;x&gt;330 17:16&lt;/x&gt;; &lt;x&gt;330 20:3&lt;/x&gt;; &lt;x&gt;330 33:11&lt;/x&gt;; &lt;x&gt;330 34:8&lt;/x&gt;; &lt;x&gt;330 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2024-04-29T22:23:16Z</dcterms:modified>
</cp:coreProperties>
</file>