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żyję* – oświadczenie Pana JAHWE – że już nie będziecie w Izraelu przytaczali tego przysłowia!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14:16&lt;/x&gt;; &lt;x&gt;330 16:48&lt;/x&gt;; &lt;x&gt;330 17:16&lt;/x&gt;; &lt;x&gt;330 20:3&lt;/x&gt;; &lt;x&gt;330 33:11&lt;/x&gt;; &lt;x&gt;330 34:8&lt;/x&gt;; &lt;x&gt;330 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2024-04-29T17:38:22Z</dcterms:modified>
</cp:coreProperties>
</file>