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domu Izraela, osądzę każdego według jego czynów — oświadcza Wszechmocny JAHWE. — Opamiętajcie się i odwróćcie od wszystkich swych nieprawości! Dlaczego macie upaść przez swą własną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sądzić każdego z was według jego dróg, mówi Pan BÓG. Nawróćcie się i odwróćcie się od wszystkich swoich występków, aby nieprawość nie stała się waszą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każdego z was według dróg jego sądzić będę, o domie Izraelski! mówi panujący Pan. Nawróćcież się, a odwróćcie się od wszystkich występków waszych, aby wam nieprawość nie była na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każdego według drogi jego sądzić będę, domie Izraelów, mówi JAHWE Bóg. Nawróćcie się a czyńcie pokutę ze wszech nieprawości waszych, a nie będzie wam nieprawość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was sądził, każdego według jego postępowania - wyrocznia Pana Boga. Nawróćcie się! Odstąpcie od wszystkich waszych grzechów, aby wam już więcej nie były sposobnością do przewiny.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według jego postępowania będę sądził, domu izraelski - mówi Wszechmocny Pan. Nawróćcie się i odwróćcie od wszystkich waszych przestępstw, aby się wam nie stały pobudką do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– wyrocznia Pana BOGA. Powróćcie! Odwróćcie się od wszystkich waszych przestępstw. Niech nie będą dla was okazją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ludu izraelski, osądzę według jego postępowania - wyrocznia JAHWE BOGA. Nawróćcie się i odstąpcie od wszystkich waszych przestępstw. Niech nie będą one dla was powodem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- wyrocznia Pana, Jahwe. Nawróćcie się i odwróćcie się od wszystkich waszych nieprawości, aby nie były przyczyną waszej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 вас, доме Ізраїля, судитиму за його дорогою, говорить Господь. Поверніться і відверніться від всіх ваших безбожностей, і не будуть вам на муку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was sądził, domu Israela, każdego według jego dróg – mówi Pan, WIEKUISTY. Nawróćcie się i odwróćcie od wszystkich waszych występków; niech nie będą dla was podnietą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sądził każdego z was według jego dróg, domu Izraelaʼ – brzmi wypowiedź Wszechwładnego Pana, JAHWE. ʼZawróćcie, tak, zawróćcie od wszystkich waszych występków i niech nic nie będzie dla was powodem upadku, przyczyna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2024-04-29T20:22:49Z</dcterms:modified>
</cp:coreProperties>
</file>