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strzeże moich praw, aby czynić prawdę,* ten jest sprawiedliwy, na pewno będzie żył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ustaw i przestrzega moich zasad słuszności, chcąc w ten sposób działać zgodnie z prawdą,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jest sprawiedliwy i będzie żył na pewno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według moich ustaw i przestrzegał moich sądów, czyniąc to, co prawe — ten jest sprawiedliwy, na pewno żyć będzie,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Któryby w ustawach moich chodził, a sądówby moich przestrzegał, czyniąc, co jest prawego: ten sprawiedliwy pewnie żyć będzie,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przykazaniach moich chodzić a sądów moich strzec będzie, aby czynił prawdę, ten sprawiedliwy jest: żywotem żyć będzie,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ustaw i zachowuje wiernie moje przykazania, postępując uczciwie - ten na pewno żyć będzie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przykazań i przestrzega wiernie moich praw: ten jest sprawiedliwy, on też na pewno będzie żył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zakazów, przestrzega Moich praw, żeby czynić prawość – ten jest sprawiedliwy. Na pewno będzie żył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według moich nakazów, przestrzega moich praw, aby dochować wierności. Taki człowiek jest sprawiedliwy i na pewno będzie żył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stosuje się do moich przykazań, przestrzega moich praw, aby postępować uczciwie, ten jest sprawiedliwy. Na pewno będzie żył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піде за моїми приписами і збереже мої оправдання, щоб їх чинити, цей є праведний, він життям житиме,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postępował według Moich ustaw, przestrzegał Moich sądów oraz działał rzetelnie – jest sprawiedliwym; żyjąc, tak będzie żył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chodził według moich ustawi strzegł moich sądowniczych rozstrzygnięć, by czynić zadość prawdzie – ten jest prawy. Na pewno będzie żyłʼ,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czynić prawdę, </w:t>
      </w:r>
      <w:r>
        <w:rPr>
          <w:rtl/>
        </w:rPr>
        <w:t>לַעֲׂשֹות אֱמֶת</w:t>
      </w:r>
      <w:r>
        <w:rPr>
          <w:rtl w:val="0"/>
        </w:rPr>
        <w:t xml:space="preserve"> , lub: (1) czynić to, co zgodne z prawdą; (2) postępować wiernie.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2024-04-29T23:22:33Z</dcterms:modified>
</cp:coreProperties>
</file>