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Posyłam Ja cię do synów Izraela,* do narodu buntowników,** którzy zbuntowali się przeciwko Mnie – oni i ich ojcowie – odstąpili ode Mnie*** (i trwają w tym) aż do dnia dzisiejszego,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G, οἶκον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narodu buntowników, </w:t>
      </w:r>
      <w:r>
        <w:rPr>
          <w:rtl/>
        </w:rPr>
        <w:t>הַּמֹורְ דִים ־ אֶל־ּגֹויִם</w:t>
      </w:r>
      <w:r>
        <w:rPr>
          <w:rtl w:val="0"/>
        </w:rPr>
        <w:t xml:space="preserve">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odstąpili ode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2024-04-29T00:10:29Z</dcterms:modified>
</cp:coreProperties>
</file>