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9"/>
        <w:gridCol w:w="1625"/>
        <w:gridCol w:w="6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oznajmiaj im moje słowa – czy będą słuchać, czy przestaną* – gdyż są zbuntowani.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2024-04-29T04:17:36Z</dcterms:modified>
</cp:coreProperties>
</file>