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spojrzałem, oto ręka była wyciągnięta do mnie, i oto w niej zwój księgi.*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40:8&lt;/x&gt;; &lt;x&gt;300 36:2&lt;/x&gt;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2024-04-29T05:59:10Z</dcterms:modified>
</cp:coreProperties>
</file>