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mówiłem do nich: Co to za wzgórze (ofiarne), na które wychodzicie? – to nazywano je wzgórzem (ofiarnym)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2024-05-02T05:21:51Z</dcterms:modified>
</cp:coreProperties>
</file>