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mocną ręką i wyciągniętym ramieniem, i pod (groźbą) wylania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2024-05-02T03:25:10Z</dcterms:modified>
</cp:coreProperties>
</file>