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w kierunku południa* i wylewaj (słowa) ku południowi,** i prorokuj przeciw zalesionym obszarom w Negebie!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drodze południa, ּ</w:t>
      </w:r>
      <w:r>
        <w:rPr>
          <w:rtl/>
        </w:rPr>
        <w:t>תֵימָנָה ׂשִיםּפָנֶיָךּדֶרְֶך</w:t>
      </w:r>
      <w:r>
        <w:rPr>
          <w:rtl w:val="0"/>
        </w:rPr>
        <w:t xml:space="preserve"> , zob. &lt;x&gt;330 6:2&lt;/x&gt;;&lt;x&gt;330 13:17&lt;/x&gt;; (2) ku drodze na Teman.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 południowi, </w:t>
      </w:r>
      <w:r>
        <w:rPr>
          <w:rtl/>
        </w:rPr>
        <w:t>אֶל־ּדָרֹום</w:t>
      </w:r>
      <w:r>
        <w:rPr>
          <w:rtl w:val="0"/>
        </w:rPr>
        <w:t xml:space="preserve"> (’el darom), lub: ku Darom, czyli miastu na pn od Beer-Szeby.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2024-05-01T00:12:03Z</dcterms:modified>
</cp:coreProperties>
</file>