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będzie to fałszywa wróżba, gdyż zobowiązali się przysięgami, lecz on im przypomni ich nieprawość,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to mieli za próżną wieszczbę przed oczyma swemi ci, co się obowiązali przysięgami; a to przywiedzie na pamięć nieprawość ich, aby pojmani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jakoby radzący się próżno odpowiedzi bogów przed ich oczyma i próżnowania sobotniego naszladujący. Ale on wspomni na nieprawość ku pojmaniu.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oczach będzie to jednak wyrocznia zwodnicza - mają przecież najświętsze przysięgi - on jednak przypomina o winach, z powodu których zostaną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stało się to jakby nieprawdziwą wróżbą – tym, którzy są z nimi związani przysięgami; i przywołuje on na pamięć przewinienie, żeby 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2024-05-01T08:01:25Z</dcterms:modified>
</cp:coreProperties>
</file>