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rozstaju dróg, na początku ich obu. Zasięga rady wyroczni. Potrząsa strzałami, zapytuje bożki,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przygląda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diadem, zrzuć koronę. Ta już nigdy taka nie będzie.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Zdejm tę czapkę, a zrzuć tę koronę, która już nigdy takowa nie będzie; tego, który w poniżenie przyszedł, wywyższę, a wywyższonego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Odejmi czapkę, weźmi koronę: izali nie ta jest, która zniżonego wywyższyła, a wywyższonego zniżyła?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usuń koronę! Wszystko będzie inne; co jest małe, zostanie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babiloński stoi na rozdrożu, na początku obydwu dróg, aby radzić się wyroczni: Potrząsa strzałami, radzi się bałwanów,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rozstaju dróg, na początku dwóch dróg, żeby dokonać wróżby. Potrząsnął strzałami, zapytał terafim, spojrzał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stanął bowiem na rozstaju, na początku obydwu dróg, aby zapytać wyroczni: potrząsa strzałami, radzi się posążków bóstw, wróży z wątroby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Babilonu stanął na rozstaju dróg, na początku dwóch dróg, aby zasięgnąć wróżby. Potrząsa strzałami, pyta bóstwa domowe, patrzy w 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цар Вавилону стане на початку дороги, на початку двох доріг, щоб чарувати чарування, щоб палиця закипіла і запитати в різьблених і досліджувати печінку в себе з права.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Babelu już stoi na rozdrożu, by na początku tych dwóch dróg, wróżyć sobie według wyroczni; potrząsa strzały, radzi się domowych bożków,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ʼUsuń zawój i zdejmij koronę. To nie będzie takie samo. Wynieś wysoko to, co niskie, a poniż wyniosłego.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2024-05-01T01:01:29Z</dcterms:modified>
</cp:coreProperties>
</file>