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lasu* w Negebie: Słuchaj Słowa JHWH! Tak mówi Pan JAHWE: Oto Ja zapalam w tobie ogień i pożre w tobie wszystkie drzewa świeże i wszystkie drzewa uschłe. Nie zgaśnie trawiący płomień i będą w nim spieczone wszystkie twarze od południa do północy.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las, </w:t>
      </w:r>
      <w:r>
        <w:rPr>
          <w:rtl/>
        </w:rPr>
        <w:t>יַעַר</w:t>
      </w:r>
      <w:r>
        <w:rPr>
          <w:rtl w:val="0"/>
        </w:rPr>
        <w:t xml:space="preserve"> (ja‘ar), może ozn. wszelkie gąszcza.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2024-05-01T08:03:59Z</dcterms:modified>
</cp:coreProperties>
</file>