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wzdychaj, jakbyś miał złamane biodro, w goryczy wzdychaj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wzdychaj, jakobyś miał biodro złamane, a w gorzkości wzdychaj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wzdychaj w skruszeniu biódr i w gorzkościach wzdychaj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jęcz, jakbyś miał biodra złamane, w goryczy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więc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synu człowieczy, wzdychaj i niech się trzęsą twe biodra. Gorzko wzdychaj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2024-05-01T10:39:40Z</dcterms:modified>
</cp:coreProperties>
</file>