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Trudem* jest ta czerń** – i nie zeszła z niego; wielka jego czerń! Na ogień z jego czernią!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Próżny trud z tą czernią! Nie zeszła z niego. Mocna to czerń! Do ognia z tą czernią!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Zmęczyła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kłamstwami, a ogrom jej szumowiny nie wychodzi z niej, jej szumowina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strawiona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Utrudziło mię kłamstwami swemi, przetoż nie wynijdzie z niego wielkość szumowin jego, do ognia muszą szumowiny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pracą pocono się, a nie wyszła z niego zbytnia rdza jego ani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Próżny trud, bo gruba warstwa rdzy nie schodzi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się trudziłem. Jego gruba rdza nie zeszła z niego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Podjął daremny trud! Nie zejdzie z niego liczna rdza. Jego rdza nie zejdzie nawet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trudno tego dokonać! Nawet w ogniu nie zniknie mnóstwo jego 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się trudził. Liczna rdza nie zejdzie zeń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вийде з нього його велика іржа, і його іржа буде на встид,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 usiłowania, nie chciała z niego ustąpić jego wielka rdza, ta jego rdza cuchnąca.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Trudności! Jakże to męczy, ale wielka ilość jego rdzy z niego nie schodzi. Do ognia z jego rdzą!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Trudem, ּ</w:t>
      </w:r>
      <w:r>
        <w:rPr>
          <w:rtl/>
        </w:rPr>
        <w:t>תְאֻנִים</w:t>
      </w:r>
      <w:r>
        <w:rPr>
          <w:rtl w:val="0"/>
        </w:rPr>
        <w:t xml:space="preserve"> (te’unim), hl, brak w G, wg BHS dit.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Zmęczyła mnie swą czernią, ּ</w:t>
      </w:r>
      <w:r>
        <w:rPr>
          <w:rtl/>
        </w:rPr>
        <w:t>תְאֻנִים הֶלְאָת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2024-04-30T07:45:54Z</dcterms:modified>
</cp:coreProperties>
</file>