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38"/>
        <w:gridCol w:w="53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lud do mnie: Czy nie powiesz nam, co to dla nas znaczy, że ty tak czynisz?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lud mnie zapytał: Co chcesz nam powiedzieć przez swe zachowanie?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lud zapytał mnie: Czy nie powiesz nam, co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znaczą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dla nas te rzeczy, które czynisz?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lud do mnie: I nie oznajmiszże nam, co nam te rzeczy znaczą, które ty czynisz?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do mnie lud: Czemu nam nie powiesz, co te rzeczy znaczą, które ty czynisz?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 mówił do mnie: Czy nie wyjaśnisz nam, co oznacza dla nas to, co czynisz?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lud rzekł do mnie: Czy nie powiesz nam, co to dla nas znaczy, że ty tak czynisz?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 lud: Czy nie oznajmisz nam, co oznaczają dla nas te rzeczy, które ty robisz?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zapytali mnie ludzie: „Powiedz nam, co dla nas oznacza twoje postępowanie?”.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spytał mię lud: - Czyż nie oznajmisz nam, jakie znaczenie mają dla nas te rzeczy, które ty czynisz?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до мене нарід: Чи не сповіщаєш нам, що є це, що ти чиниш?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lud do mnie powiedział: Czy nam nie wytłumaczysz, co to ma dla nas znaczyć, że ty tak postępujesz?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zaś mówił do mnie: ”Czy nie powiesz nam, co wspólnego z nami mają rzeczy, które czynisz?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2024-04-30T01:06:52Z</dcterms:modified>
</cp:coreProperties>
</file>