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lud do mnie: Czy nie powiesz nam, co to dla nas znaczy, że ty tak czynisz?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2024-04-30T03:08:54Z</dcterms:modified>
</cp:coreProperties>
</file>