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Zapisz sobie nazwę dnia, dokładnie tego dnia! Dokładnie w tym dniu król Babilonu rozłożył (obóz) przeciw 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Jerozolima  była  odległa  o  1416  km  od miejsca  przebywania  Ezechiela.  Lub: natarł na Jerozolimę.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2024-04-30T07:21:10Z</dcterms:modified>
</cp:coreProperties>
</file>