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uczynicie to, co Ja uczyniłem: Nie będziecie zasłaniali swoich wąsów i nie będziecie jedli chleba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2024-04-30T07:37:12Z</dcterms:modified>
</cp:coreProperties>
</file>