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zawoje pozostaną na waszych głowach, a wasze sandały na waszych nogach, nie będziecie zawodzili ani płakali, lecz zgnijecie* z powodu swoich win, wzdychać będziecie każdy ze swoim bratem.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4:17&lt;/x&gt;; &lt;x&gt;330 33:10&lt;/x&gt;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2024-04-30T01:28:22Z</dcterms:modified>
</cp:coreProperties>
</file>