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Ezechiel będzie dla was znakiem;* we wszystkim tak, jak on uczynił, uczynicie, gdy to nastąpi. I poznacie, że Ja jestem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2024-04-30T01:23:47Z</dcterms:modified>
</cp:coreProperties>
</file>