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2"/>
        <w:gridCol w:w="51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 tym dniu przyjdzie do ciebie uchodźca z doniesieniem* ** dla uszu?!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przyjdzie do ciebie uchodźca, donosząc ci o 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tym dniu nie przyjdzie do ciebie ten, co ucieknie, aby przynieść wieść dla twoich uszu?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dnia onego nie przyjdzie do ciebie ten, co uciecze, oznajmując ci 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onego dnia, gdy przyjdzie do ciebie uciekający, aby oznajmił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 ów dzień przyjdzie do ciebie zbieg, by donieść o tym twoim uszom.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przyjdzie do ciebie uchodźca, aby przynieść ci 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 tym dniu nie przyjdzie do ciebie zbieg, żeby ci przynieść tę wieść?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przyjdzie do ciebie zbieg, oznajmiając ci tę wiadomość.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przyjdzie do ciebie uchodźca, aby [przynieść] wieść dla twoich uszu.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(чи не) в тому дні прийде той, що спасається до тебе, щоб сповістити тобі до ух?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przybędą do ciebie niedobitki, by ogłosić to twoim uszom.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tymże dniu przyjdzie do ciebie uciekinier, by dać uszom usłyszeć?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doniesienie, </w:t>
      </w:r>
      <w:r>
        <w:rPr>
          <w:rtl/>
        </w:rPr>
        <w:t>הַׁשְמָעּות</w:t>
      </w:r>
      <w:r>
        <w:rPr>
          <w:rtl w:val="0"/>
        </w:rPr>
        <w:t xml:space="preserve"> (haszma‘ut), hl, lub: z wieścią.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33:21&lt;/x&gt;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2024-04-30T07:31:19Z</dcterms:modified>
</cp:coreProperties>
</file>