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przyjdzie do ciebie uchodźca z doniesieniem* ** dla uszu?!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doniesienie, </w:t>
      </w:r>
      <w:r>
        <w:rPr>
          <w:rtl/>
        </w:rPr>
        <w:t>הַׁשְמָעּות</w:t>
      </w:r>
      <w:r>
        <w:rPr>
          <w:rtl w:val="0"/>
        </w:rPr>
        <w:t xml:space="preserve"> (haszma‘ut), hl, lub: z wieścią.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2024-04-30T07:12:20Z</dcterms:modified>
</cp:coreProperties>
</file>