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o tym domu buntu. Powiedz do nich: Tak mówi Wszechmocny JAHWE: Ustaw, ustaw kocioł! Nalej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 przypowieść temu domowi buntowniczemu. Powiedz do niego: Tak mówi Pan BÓG: Postaw kocioł, postaw i 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przez przypowieść do tego domu odpornego, podobieństwo mówiąc do nich: Tak mówi panujący Pan: Przystaw ten garniec, przystaw, a nalej weń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przez przypowieść do domu draźniącego przypowieść; i rzeczesz do nich: To mówi JAHWE Bóg: Postaw garniec! postaw, mówię, a wlej weń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opornemu ludowi przypowieść! Powiedz mu: Tak mówi Pan Bóg: Postaw kocioł na ogniu, postaw, i nalej jeszcze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na dom przekory przypowieść, i powiedz do nich: Tak mówi Wszechmocny Pan: Przystaw kocioł do ognia, przystaw, nalej też do niego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 przypowieść dla domu przekornych i powiedz im: Tak mówi Pan BÓG: Postaw kocioł, postaw, a także wlej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temu buntowniczemu ludowi przypowieść: Tak mówi JAHWE BÓG: Przygotuj kocioł, przygotuj wodę i wlej 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przypowieść Domowi buntowniczemu. Oznajmij im: Tak mówi Pan, Jahwe: Postaw kocioł, postaw, i wlej także wody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притчу проти дому, що огірчує, і скажеш до них: Так говорить Господь: Постав казан і влий до нього води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ułożysz przypowieść dla tego domu przekory, mówiąc im: Tak mówi Pan, WIEKUISTY: Przystaw, przystaw ten kocioł, oraz nalej do 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domu buntowniczym, i powiedz o nich: ” ʼTak rzekł Wszechwładny Pan, JAHWE: ”Postaw szeroki kocioł: postaw go i nalej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2024-04-30T07:33:11Z</dcterms:modified>
</cp:coreProperties>
</file>