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synom Ammona* i prorokuj przeciwko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twoję przeciwko synom Ammonowym, a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synom Ammon i będziesz prorokował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Ammonitom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swe oblicze ku Ammonitom i 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Ammonitów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synom Ammona i 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на синів аммона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synom Ammonu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synom Ammona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27:1-7&lt;/x&gt;; &lt;x&gt;300 49:1-6&lt;/x&gt;; &lt;x&gt;330 21:33-34&lt;/x&gt;; &lt;x&gt;370 1:13-15&lt;/x&gt;; &lt;x&gt;430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2024-05-02T04:49:03Z</dcterms:modified>
</cp:coreProperties>
</file>