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wzniosą nad tobą pieśń żałobną, i powiedzą o tobie: Jakże zginąłeś, ty, zamieszkany (przez ludzi) zza mórz, grodzie sławny, którego siła brała się z morza – ty i twoi mieszkańcy, którzy lękiem przed sobą napawali wszystkich swych mieszkańców!*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Wzniosą też nad tobą pieśń żałobną tej treści: O, jak przepadłeś, grodzie ludzi zza mórz, grodzie sławny, czerpiący siłę z morza — i ty, i twoi mieszkańcy! Ci, którzy cię znali, czuli respekt przed twoją potęgą!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podniosą lament nad tobą, i będą mówić do ciebie: Jakżeś zginęło,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zamieszkane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 bliskości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morza, miasto sławne, które było potężne na morzu, ono i jego mieszkańcy, którzy budzili grozę u wszystkich mieszkańców na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podniosą nad tobą lament i rzekną do ciebie: Jakoś zginęło, o miasto! w którem mieszkano dla przyległości morza, miasto sławne, które było mocne na morzu, ono i z obywatelami swymi, którzy byli straszni wszystkim obywatelom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 tobie narzekanie, rzekną tobie: Jakoś zginęło, które mieszkasz na morzu, miasto znamienite, któreś było mocne na morzu z obywatelmi swemi, których się bali wszytcy?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podniosą lament nad tobą i powiedzą do ciebie: O, jakżeś upadło, przez morze zalane, o miasto przesławne, na morzu potężne, ty i twoi mieszkańcy, któreś grozę siało na całym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zanucą nad tobą pieśń żałobną i tak będą śpiewać o tobie: O, jakeś upadło, zniknęło z morza, miasto sławne, potężne na morzu, ty i twoi mieszkańcy, którzy wszystkie lądy napawali lękiem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Podniosą lament nad tobą i będą ci mówić: Jakżeś upadło, zasiedlone przez ludzi morza, miasto wychwalane, któreś było mocne na morzu. Ono samo i jego mieszkańcy, którzy budzili grozę u wszystkich, którzy je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 podniosą nad tobą i będą mówić: «O, jakżeś upadło, miasto osiadłe na morzu, niegdyś tak sławne, któreś władało morzem! Twoi mieszkańcy budzili grozę wśród wszystkich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 podniosą nad tobą i będą ci mówić: Jakżeś mogło upaść, sławne miasto osiadłe na morzu, któreś było potęgą morską. Ono i jego mieszkańcy budzący grozę u wszystkich, którzy w nim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голосіння над тобою піднімуть і скажуть: Як ти знищений з моря, місто похвалигідне, що дало свій страх на всіх, що його замешкували?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Podniosą nad tobą pieśń żałobną, mówiąc o tobie: O, jak zginąłeś, ty, grodzie ludny i sławny pośród mórz! Bowiem był sławny na morzu, zarówno on, jak i jego mieszkańcy, szerzący postrach wśród wszystkich jego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zaintonują nad tobą pieśń żałobną, i powiedzą do ciebie: ” ʼ ”Jakżeś zginęło ty, któreś było zamieszkane przez ludzi z mórz, o miasto wysławiane, któreś się stało siłaczem na morzu, ono oraz zamieszkujący je, ci, którzy byli postrachem wszystkich mieszkańców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który (Tyr) lęk przed sobą wzbudzał we wszystkich w nim mieszkających, co sugerowałoby em. na: </w:t>
      </w:r>
      <w:r>
        <w:rPr>
          <w:rtl/>
        </w:rPr>
        <w:t>נָתְנָה חֲתִיתָּה</w:t>
      </w:r>
      <w:r>
        <w:rPr>
          <w:rtl w:val="0"/>
        </w:rPr>
        <w:t xml:space="preserve"> , &lt;x&gt;330 26:17&lt;/x&gt;L.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2024-05-14T21:13:23Z</dcterms:modified>
</cp:coreProperties>
</file>