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2"/>
        <w:gridCol w:w="2063"/>
        <w:gridCol w:w="2503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Pana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2024-05-02T23:55:53Z</dcterms:modified>
</cp:coreProperties>
</file>