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handlował z tobą ze względu na obfitość wszelkich dóbr. Dawał ci srebro, żelazo, cynę i ołów za twoje produkty.*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dostatek twych dóbr handlował z tobą Tarszisz. Za twoje produkty płacił ci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 z tobą handel ze względu na obfitość wszelkiego bogactwa. Na twoich jarmarkach handlowali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Zamorscy kupcy twoi dla wielkości wszelakich dostatków, srebrem, żelazem, cyną i ołowiem kupczyli na jarmarkach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Kartagińczycy, kupcy twoi, mnóstwem wszelakiego bogactwa, srebrem, żelazem, cyną i ołowiem napełnili jarmarki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 z tobą handel z powodu mnóstwa twoich wszystkich bogactw. Srebro, żelazo, cynę i ołów dostarczano ci w zamian za twe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Tarszysz prowadził z tobą handel ze względu na obfitość wszelkich twoich dostatków; płacił ci srebrem, żelazem, cyną i ołowiem za twoje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było twoim nabywcą z powodu obfitości wszelkiego bogactwa. Za twoje towary dostarczało srebra, żelaza, cyny i 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 z tobą handel ze względu na obfitość twoich bogactw. Za twoje towary płacił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prowadziło z tobą handel z powodu obfitości wszelkiego bogactwa, dając za twoje towary srebro, żelazo, cynę i 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Кархидонці твої купці від множества всієї твоєї сили, срібло і золото і залізо і цину і олово дали на твоє купно.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wszelkich dostatków Tarszysz był twoim nabywcą; twój zbyt opłacali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”Tarszisz było twoim kupcem z powodu obfitości wszelkiego rodzaju cennych przedmiotów. Twoje zasoby dawano za jego srebro, żelazo, cynę i 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produkty, </w:t>
      </w:r>
      <w:r>
        <w:rPr>
          <w:rtl/>
        </w:rPr>
        <w:t>עִּזָבֹון</w:t>
      </w:r>
      <w:r>
        <w:rPr>
          <w:rtl w:val="0"/>
        </w:rPr>
        <w:t xml:space="preserve"> (‘izzawon), tylko w Ez. Być może odnosi się do dóbr przywożonych i zostawianych na sprzedaż przez karawany.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2024-05-03T02:54:53Z</dcterms:modified>
</cp:coreProperties>
</file>