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6"/>
        <w:gridCol w:w="6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samym sercu mórz są twe granice, twoi budowniczowie udoskonalili twe piękno.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2024-05-02T15:40:46Z</dcterms:modified>
</cp:coreProperties>
</file>