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daję Nebukadnesarowi, królowi Babilonu, ziemię egipską. I poniesie jej bogactwo, i weźmie z niej łup, i zdobędzie jej dobra, i będzie (to) zapłatą dla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Ja daję Nebukadnesarowi, królowi Babilonu, ziemię egipską. On wywiezie jej bogactwo, on weźmie z niej łup i on zdobędzie jej dobra. Będzie to zapłatą dla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daję Nabuchodonozorowi, królowi Babilonu, ziemię Egiptu, i zabierze jej dostatek, weźmie jej łup, i pochwyci jej zdobycze, aby to było zapłatą dla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 Ja daję Nabuchodonozorowi, królowi Babilońskiemu, ziemię Egipską, aby zabrał dostatki jej, i rozszarpał łupy jej, i rozchwycił korzyści jej, aby miało zapłatę wojsko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Oto ja dam Nabuchodonozora, króla Babilońskiego, do ziemie Egipskiej i weźmie mnóstwo jej, i złupi korzyści jej, rozchwyci łupy jej, i będzie zapłata wojsku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daję Nabuchodonozorowi, królowi babilońskiemu, kraj egipski, aby zabrał jego bogactwo, zagarnął łupy jego i przywłaszczył sobie jego zdobycze, by jego wojsku służyły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Ja dam Nebukadnesarowi, królowi babilońskiemu, ziemię egipską i zabierze jej bogactwo, i złupi ją, i obrabuje, i to będzie zapłatą dla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daję Nebukadnessarowi, królowi Babilonu, ziemię egipską. Zagarnie on jej bogactwa, złupi ją, dokona jej grabieży i stanie się to zapłatą dla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Oto Ja oddaję królowi Babilonu Nabuchodonozorowi ziemię egipską. Zagarnie on jej bogactwa, złupi ją i ograbi. To będzie zapłatą dla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daję Nebukadnezarowi, królowi Babilonu, kraj egipski. Zabierze jego bogactwa, ściągnie z niego łup i dokona na nim grabieży. [Egipt] będzie wynagrodzeniem dla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даю Навуходоносорові цареві Вавилону єгипетску землю і він розграбить її грабунок і захопить її добич, і вона буде винагородою для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oddaję Nabukadnecarowi, królowi Babelu, ziemię Micraim, by uprowadził z niej tłumy niewolników, zabrał jej bogactwo, i aby to było zapłatą dla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 daję Nebukadreccarowi, królowi Babilonu, ziemię egipską, a on zabierze jej bogactwo i zagarnie z niej wielki łup, i dokona w niej wielkiej grabieży; i stanie się to zapłatą dla jego wojskaʼ.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2024-05-02T08:16:58Z</dcterms:modified>
</cp:coreProperties>
</file>