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one zstąpiły z nim do Szeolu, do przebitych mieczem, i jego potomstwo,* zamieszkały w jego cieniu pośród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potomstwo, </w:t>
      </w:r>
      <w:r>
        <w:rPr>
          <w:rtl/>
        </w:rPr>
        <w:t>וְזַרְעֹו</w:t>
      </w:r>
      <w:r>
        <w:rPr>
          <w:rtl w:val="0"/>
        </w:rPr>
        <w:t xml:space="preserve"> (wezar‘o), za G, καὶ τὸ σπέρμα αὐτοῦ; wg MT: i jego ramię, ּ</w:t>
      </w:r>
      <w:r>
        <w:rPr>
          <w:rtl/>
        </w:rPr>
        <w:t>וזְרֹעֹו</w:t>
      </w:r>
      <w:r>
        <w:rPr>
          <w:rtl w:val="0"/>
        </w:rPr>
        <w:t xml:space="preserve"> (uzero‘o); em. na: (1) i zostali rozproszeni, </w:t>
      </w:r>
      <w:r>
        <w:rPr>
          <w:rtl/>
        </w:rPr>
        <w:t>וְזֹרְעּו</w:t>
      </w:r>
      <w:r>
        <w:rPr>
          <w:rtl w:val="0"/>
        </w:rPr>
        <w:t xml:space="preserve"> (wezore‘u); (2) i jego pomocnicy, </w:t>
      </w:r>
      <w:r>
        <w:rPr>
          <w:rtl/>
        </w:rPr>
        <w:t>וְעֹזְרָיו</w:t>
      </w:r>
      <w:r>
        <w:rPr>
          <w:rtl w:val="0"/>
        </w:rPr>
        <w:t xml:space="preserve"> (we‘ozeraw); (3) i zginęli, </w:t>
      </w:r>
      <w:r>
        <w:rPr>
          <w:rtl/>
        </w:rPr>
        <w:t>וְגָוְעּו</w:t>
      </w:r>
      <w:r>
        <w:rPr>
          <w:rtl w:val="0"/>
        </w:rPr>
        <w:t xml:space="preserve"> (wegaw‘u).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pośród narodów : wg G: poginęli w kwiecie swojego życia, ἐν μέσῳ τῆς ζωῆς αὐτῶν ἀπώλοντο.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2024-04-29T00:00:03Z</dcterms:modified>
</cp:coreProperties>
</file>