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żałobna. Śpiewać ją będą. Będą ją śpiewać córki narodów. Będą ją śpiewać nad Egiptem i nad całą jego armią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2024-05-07T04:31:45Z</dcterms:modified>
</cp:coreProperties>
</file>