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Pana JAHWE – nie cieszy Mnie śmierć bezbożnego, ale to, by bezbożny odwrócił się od swego postępowania – i żył.* Zawróćcie, zawróćcie ze swoich niegodziwych dróg!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2:38-41&lt;/x&gt;;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2024-04-29T03:40:09Z</dcterms:modified>
</cp:coreProperties>
</file>