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wynagradzał to, co zagrabił, postępował zgodnie z zasadami życia, aby nie popełniać niegodziwości,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odda, co wziął w zastaw, zwróci z nawiązką to, co zagrabił — słowem, zacznie postępować uczciwie, nie popełniając już niegodziwości, to na pewno będzie żył — nie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bezbożny zwróci zastaw, odda to, co wydarł, i będzie chodził według praw życia, nie czyniąc nieprawości, na pewno będzie żył i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Wróciłby niezbożny zastaw, a co wydarł, oddałliby, i chodziłby w ustawach żywota, nie czyniąc nieprawości, pewnie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czynił sąd i sprawiedliwość, i wróci zastawę on niezbożnik, i łupież odda, w przykazaniach żywota chodzić będzie ani czynić nic niesprawiedliwego: żywotem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oddając zastaw, zwracając, co ukradł, żyjąc według praw, które dają życie, nie dopuszczając się zbrodni, to z pewnością zostanie on przy życiu i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zwracał to, co zagrabił, postępował zgodnie z zasadami życia, nie popełniając występku,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zastaw, odda to, co zagrabione, będzie postępował według nakazów życia, żeby nie czynić bezprawia, to na pewno będzie żył.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zastaw, zwróci to, co zagrabił, będzie postępował zgodnie z prawami dającymi życie, nie dopuszczając się bezprawia, to na pewno ocali życie.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zastaw, odda łup, będzie postępował według praw życia, nie czyniąc nieprawości,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віддасть заручене, і поверне грабунок, піде за приписами життя, щоб не чинити неправедне, життям житиме і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będzie zwracał zastaw, oddawał grabież i postępował według ustaw życia, nie dopuszczając się bezprawia tak, będzie żył i nie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niegodziwy zwraca zastaw, spłaca to, co zrabował, oraz chodzi według ustaw zapewniających życie, nie dopuszczając się niesprawiedliwości, to na pewno pozostanie przy życiu.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2024-04-29T03:21:38Z</dcterms:modified>
</cp:coreProperties>
</file>