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synu człowieczy, ciebie postawiłem na straży domu Izraela. Gdy usłyszysz Słowo z moich ust, ostrzeżesz ludzi w moim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ciebie ustanowiłem stróżem dla domu Izraela. Gdy usłyszysz słowo z moich ust, ostrzeżesz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Ciebieć, synu człowieczy! ciebiem postanowił stróżem domu Izraelskiego, abyś słysząc słowo z ust moich, przestrzegł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dałem cię stróżem domowi Izraelowemu: a tak, gdy usłyszysz z ust moich mowę, opowiesz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synu człowieczy, wyznaczyłem na stróża domu Izraela po to, byś słysząc z mych ust napomnienia, przestrzegał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 domu izraelskiego; gdy usłyszysz słowo z moich ust, przestrzeżesz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ustanowiłem stróżem domu Izraela. Usłyszysz słowo z Moich ust i ostrzeżesz ich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ciebie, synu człowieczy, ustanowiłem stróżem ludu Izraela. Gdy usłyszysz słowo z moich ust, 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właśnie, synu człowieczy, ustanowiłem stróżem dla Domu Izraela. Skoro więc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Я дав тебе на сторожа для дому Ізраїля і ти почуєш слово з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człowieka, ustanowiłem stróżem na domem Israela, byś słysząc słowo z Mych ust, ostrzegł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synu człowieczy, uczyniłem strażnikiem dla domu Izraela, słuchaj więc słowa z moich ust i przekaż im przestrogę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2024-04-29T05:11:05Z</dcterms:modified>
</cp:coreProperties>
</file>