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Osłabionych nie wzmacnialiście,* chorej nie leczyliście, okaleczonej nie opatrywaliście, odpędzonej nie zawracaliście, zagubionej nie szukaliście, lecz siłą** rządziliście nimi i surowo.***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Osłabionej nie posilacie, chorej nie leczycie, rannej nie opatrujecie, odpędzonej nie zawracacie, zagubionej nie szukacie, a silną rządzicie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nie posilacie, chorego nie leczycie, złamanego nie obwiązujecie, spłoszonego nie przyprowadzacie ani zgubionego nie szukacie, ale siłą i okrucieństwem panujecie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nie posilacie, a chorego nie leczycie, i złamanego nie zawiązujecie, a zapłoszonego nie przywodzicie, ani zgubionego nie szukacie, owszem, nad nimi surowie i srodze panujecie.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niemocnego było, nie posilaliście, a co chorego, nie leczyliście, co połamanego było, nie powiązaliście, a co się oderwało, nie przywiedliście, a co było zginęło, nie szukaliście, aleście z surowością rozkazowali im i z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wzmacnialiście, o zdrowie chorej nie dbaliście, skaleczonej nie opatrywaliście, zabłąkanej nie sprowadziliście z powrotem, zagubionej nie odszukiwaliście, a z przemocą i z okrucieństwem obchodziliście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wzmacnialiście, chorej nie leczyliście, skaleczonej nie opatrywaliście, zbłąkanej nie sprowadzaliście z powrotem, zagubionej nie szukaliście, a nawet silną rządziliście gwałtem i 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wzmocniliście, chorej nie leczyliście, mającej złamanie nie obwiązaliście, zbłąkanej nie zwróciliście a zaginionej nie szukaliście. Panowaliście nad nimi siłą i surowością.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przywracacie sił, chorej nie leczycie, skaleczonej nie opatrujecie, zabłąkanej nie zawracacie, zaginionej nie szukacie. Traktujecie je surowo i okrutnie.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które były słabe, nie wzmocniliście, chorej nie leczyliście, mającej złamanie nie obwiązaliście, tej, która się odłączyła, nie zawróciliście, a zagubionej nie szukaliście. Władaliście siłą i surowością.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nie krzepiliście, chorego nie leczyliście, zranionego nie obwiązaliście, spłoszonego nie sprowadzaliście, a zabłąkanego nie odszukaliście; lecz rządziliście gwałtem i srogo.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Chorych nie wzmocniliście, a niedomagającej nie uzdrowiliście i zranionej nie opatrzyliście, a tej, która się odłączyła, nie przyprowadziliście z powrotem i zagubionej nie postaraliście się odnaleźć, lecz srogo utrzymywaliście je w podporządkowaniu, i to po tyrańsku.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zmęczonych nie posilaliście.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lecz siłą, ּ</w:t>
      </w:r>
      <w:r>
        <w:rPr>
          <w:rtl/>
        </w:rPr>
        <w:t>ובְחָזְקָה</w:t>
      </w:r>
      <w:r>
        <w:rPr>
          <w:rtl w:val="0"/>
        </w:rPr>
        <w:t xml:space="preserve"> : wg G: a nad mocną, καὶ τὸ ἰσχυρὸν, ּ</w:t>
      </w:r>
      <w:r>
        <w:rPr>
          <w:rtl/>
        </w:rPr>
        <w:t>ובְחָזְקָה</w:t>
      </w:r>
      <w:r>
        <w:rPr>
          <w:rtl w:val="0"/>
        </w:rPr>
        <w:t xml:space="preserve"> , por. &lt;x&gt;330 34:16&lt;/x&gt;.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72:4&lt;/x&gt;; &lt;x&gt;300 21:12&lt;/x&gt;; &lt;x&gt;300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2024-06-02T06:00:42Z</dcterms:modified>
</cp:coreProperties>
</file>