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JAHWE: Oto Ja otworzę wasze groby i wyprowadzę was z waszych grobów, mój ludu, i wprowadzę was do ziemi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2024-04-27T10:13:51Z</dcterms:modified>
</cp:coreProperties>
</file>