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tchnę w was mojego Ducha – i ożyjecie. I osadzę* was w waszej ziemi, i poznacie, że Ja, JAHWE, postanowiłem (tak) i uczynię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Tchnę w was mojego Ducha — i ożyjecie. I osadzę was w waszej ziemi, i przekonacie się, że Ja, JAHWE, uczyniłem to, co postanowiłem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w was mojego ducha i ożyjecie, i osadzę was w waszej ziemi. I poznacie, że ja, JAHWE, to powiedziałem i uczyniłem,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 was ducha mego, a ożyjecie, i dam wam odpocząć w ziemi waszej; i dowiecie się, że Ja Pan mówię to i uczynię,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dam ducha mego w was, i gdy ożywiecie, i gdy wam dam odpoczynąć w ziemi waszej: a doznacie, że ja, JAHWE, mówiłem i uczyniłem,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Udzielę wam mego ducha, byście ożyli, i powiodę was do kraju waszego, i poznacie, że Ja, Pan, to powiedziałem i wykonam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tchnę w was moje ożywcze tchnienie, i ożyjecie; i osadzę was w waszej ziemi, i poznacie, że Ja, Pan, to powiedziałem i wykonam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Mojego ducha i ożyjecie. Osadzę was w waszej ziemi. Wtedy poznacie, że Ja, JAHWE, powiedziałem i wykonam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Udzielę wam mojego ducha i ożyjecie. Osadzę was w waszej ziemi i przekonacie się, że skoro Ja, JAHWE, tak powiedziałem, to również to wykonam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mojego ducha i ożyjecie. Osadzę was w waszej ziemi i poznacie, że Ja, Jahwe, powiedziałem i wykonam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у вас мій дух, і житимете, і поставлю вас у вашій землі, і пізнаєте, що Я Господь сказав і зроблю,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złożę w was Mego ducha, byście ożyli, i zostawię was na waszej ziemi, więc poznacie, że Ja, WIEKUISTY, to wypowiedziałem oraz spełniłem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umieszczę w was swego ducha, i ożyjecie, i osiedlę was na waszej ziemi; i będziecie musieli poznać, że ja, JAHWE, powiedziałem i to uczyniłem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dam wam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2024-04-27T11:57:30Z</dcterms:modified>
</cp:coreProperties>
</file>