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kawałek drewna i napisz na nim: Juda i stowarzyszone z nim plemiona Izraela. Weź też drugi kawałek drewna i napisz: Józef, to jest Efraim, i z nim związane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synu człowieczy, weź sobie kawałek drewna i napisz na nim: Dla Judy i synów Izraela, jego towarzyszy. Weź też 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 i napisz na nim: Dla Józefa, drewno Efraima i całego domu Izraela,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jedno drewno, i napisz na niem: Judzie i synom Izraelskim, towarzyszom jego. Weźmij też i drugie drewno, a napisz na niem: Józefowi drewnu Efraimowemu, i wszystkiemu domowi Izraelskiemu, towarzyszom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drewno jedno a napisz na nim: Judy i synów Izraelowych, towarzyszów jego. I weźmi drewno drugie a napisz na nim: Jozefowi, drzewu Efraimowemu, i wszytkiemu domowi Izraelowemu i towarzyszów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kawałek drewna i napisz na nim: Juda i Izraelici, jego sprzymierzeńcy. Potem weź sobie drugi kawałek drewna i napisz na nim: Józef, drewno Efraima i cały dom Izraela,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kawałek drewna i napisz na nim: Należy do Judy i synów izraelskich, jego bratnich plemion. Weź także drugi kawałek drewna i napisz na nim: Należy do Józefa, drewno Efraima, i całego domu izraelskiego, jego bratnich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sobie jedno drewno i napisz na nim: Judzie i sprzymierzonym z nim synom Izraela. Weź inne drewno i napisz na nim: Józefowi, drewno Efraima i sprzymierzonego z nim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kawałek drewna i napisz na nim: «Juda i sprzymierzeni z nim Izraelici». Potem weź inny kawałek drewna i napisz na nim: «Józef, drewno Efraima i sprzymierzonego z nim całego ludu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weź sobie jedno drewno i napisz na nim: Juda i synowie Izraela, jego sprzymierzeńcy. Weź inne drewno i napisz na nim: Józef, drzewo Efraima, cały Dom Izraela i 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weź sobie jeden pręt i na nim napisz: Dla Judy i synów Israela, jego towarzyszy. Weź także inny pręt i na nim napisz: Dla Josefa – to szczep Efraima i całego domu Israela,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laskę i napisz na niej: ʼDla Judy i dla synów Izraela, jego towarzyszyʼ. I weź inną laskę, i napisz na niej: ʼDla Józefa, laski Efraima, i całego domu Izraela, jego towarzyszyʼ.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2024-04-27T10:27:55Z</dcterms:modified>
</cp:coreProperties>
</file>