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ci synowie twego ludu, mówiąc: Czy nie wyjaśnisz nam, co to dla ciebie (znaczy)?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2024-04-27T07:27:26Z</dcterms:modified>
</cp:coreProperties>
</file>