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oprowadził mnie wokół nich dookoła, a oto było ich bardzo dużo na dnie tej doliny i oto były bardzo wyschłe.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2024-04-27T12:56:21Z</dcterms:modified>
</cp:coreProperties>
</file>