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oznajmij im: Tak mówi Pan JAHWE: Oto Ja biorę synów Izraela spośród narodów, do których przybyli, i zgromadzę ich zewsząd, i sprowadzę ich do ich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2024-04-27T10:10:13Z</dcterms:modified>
</cp:coreProperties>
</file>