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z nich jeden naród, w tej ziemi, na górach Izraela, i będą mieli jednego króla, i nie będą już dwoma narodami, i nie będą już podzieleni na dwa królestwa.*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z nich jeden naród, w tej ziemi, na górach Izraela, i będą mieli jednego króla. Już nie będą dwoma narodami i już nie będą podzieleni na dwa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ich jednym narodem w ziemi, na górach Izraela, i jeden król będzie królem nad nimi wszystkimi. Nie będą już dwoma narodami i już nie podzielą się na dwa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ich narodem jednym w ziemi, na górach Izraelskich, i będzie król jeden nad onymi wszystkimi za króla; a nie będą więcej dwa narody, nie rozdzielą się nigdy więcej na dwoje królestw;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je narodem jednym w ziemi, na górach Izraelskich; i król jeden będzie wszytkim rozkazujący, a nie będą dalej dwa narodowie ani się więcej dzielić będą na dwoje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ich jednym ludem w kraju, na górach Izraela, i jeden król będzie nimi wszystkimi rządził, i już nie będą tworzyć dwóch narodów, i już nie będą podzieleni na dwa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z nich jeden naród w tej ziemi na górach izraelskich, i jeden król będzie panował nad nimi wszystkimi, i już nie będą dwoma narodami, i już się nie rozdzielą na dwa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ich jednym narodem w kraju, na górach Izraela. Jeden król będzie królem dla nich wszystkich. Nie będą już więcej dwoma narodami. Nie będą już więcej podzieleni na dwa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z nich jeden naród w kraju na górach Izraela. Jeden król będzie panował nad nimi wszystkimi. Nie będą więcej dwoma narodami, nie będą już podzieleni na dwa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z nich jeden naród w kraju na górach Izraela. Oni wszyscy będą mieli jednego króla, nie będą dłużej stanowili dwóch narodów, nie będą już więcej podzieleni na dwa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їх в один нарід в моїй землі і в горах Ізраїля, і в них буде один володар, і більше не будуть двома народами, ані більше не розділяться на два царства,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tej ziemi, na górach israelskich, uczynię ich jednym narodem; jeden też król będzie ich wszystkich królem. Nie będą nadal dwoma narodami i nigdy więcej nie rozpadną się na dwa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z nich jeden naród w kraju, na górach Izraela, i królem dla nich wszystkich będzie jeden król, i już nie będą dwoma narodami, nie będą też dłużej podzieleni na dwa królestwa.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3:12&lt;/x&gt;; &lt;x&gt;300 30:3&lt;/x&gt;; &lt;x&gt;300 33:14-16&lt;/x&gt;; &lt;x&gt;300 50:4&lt;/x&gt;; &lt;x&gt;300 31:2-6&lt;/x&gt;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2024-04-27T10:01:51Z</dcterms:modified>
</cp:coreProperties>
</file>