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nich jeden naród, w tej ziemi, na górach Izraela, i będą mieli jednego króla, i nie będą już dwoma narodami, i nie będą już podzieleni na dwa królestwa.*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3:12&lt;/x&gt;; &lt;x&gt;300 30:3&lt;/x&gt;; &lt;x&gt;300 33:14-16&lt;/x&gt;; &lt;x&gt;300 50:4&lt;/x&gt;; &lt;x&gt;300 31:2-6&lt;/x&gt;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2024-04-27T07:04:57Z</dcterms:modified>
</cp:coreProperties>
</file>