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kalać się swoimi posążkami ani swoimi ohydztwami, ani żadną ze swoich nieprawości.* I wybawię ich ze wszystkich ich odstępstw,** przez które zgrzeszyli, i oczyszczę ich; i będą moim ludem, a Ja będę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swoimi (…) nieprawości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odstępstw, </w:t>
      </w:r>
      <w:r>
        <w:rPr>
          <w:rtl/>
        </w:rPr>
        <w:t>מְׁשּובֹותֵיהֶם</w:t>
      </w:r>
      <w:r>
        <w:rPr>
          <w:rtl w:val="0"/>
        </w:rPr>
        <w:t xml:space="preserve"> (meszuwotehem); wg MT: siedzib, </w:t>
      </w:r>
      <w:r>
        <w:rPr>
          <w:rtl/>
        </w:rPr>
        <w:t>מֹוׁשְבֹותֵיהֶם</w:t>
      </w:r>
      <w:r>
        <w:rPr>
          <w:rtl w:val="0"/>
        </w:rPr>
        <w:t xml:space="preserve"> (moszwotehem).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2024-04-27T10:15:09Z</dcterms:modified>
</cp:coreProperties>
</file>