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pokoju, będzie to przymierze z nimi na wieki.* I okażę im łaskę** i rozmnożę ich,*** i postawię swoją świątynię wśród nich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24:5&lt;/x&gt;; &lt;x&gt;290 55:3&lt;/x&gt;; &lt;x&gt;290 61:8&lt;/x&gt;; &lt;x&gt;300 32:40&lt;/x&gt;; &lt;x&gt;300 50:5&lt;/x&gt;; &lt;x&gt;330 16:60&lt;/x&gt;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okażę im łaskę, ּ</w:t>
      </w:r>
      <w:r>
        <w:rPr>
          <w:rtl/>
        </w:rPr>
        <w:t>ונְתַּתִים</w:t>
      </w:r>
      <w:r>
        <w:rPr>
          <w:rtl w:val="0"/>
        </w:rPr>
        <w:t xml:space="preserve"> (unetattim), lub: i dam im (hojnie).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okażę  im  łaskę  i  rozmnożę  ich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2024-04-27T09:59:31Z</dcterms:modified>
</cp:coreProperties>
</file>