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Ja jestem JAHWE, (jestem tym), który uświęca Izraela, przez to, że moja świątynia będzie wśród nich*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 narody, że Ja jestem JAHWE, ten, który uświęca Izraela przez to, że moja świątynia będzie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ja jestem JAHWE, który uświęca Izraela, gdy moja świątynia będzie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narody, żem Ja Pan, który poświęcam Izraela, gdy będzie świątnica moja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żem ja, JAHWE, poświęcający Izraela, gdy będzie świętynia moja w pośrzodku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zaś pogańskie poznają, że Ja jestem Pan, który uświęca Izraela, gdy mój przybytek będzie wśród nich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Ja jestem Pan, który uświęcam Izraela, gdy moja świątynia będzie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poznają, że Ja jestem JAHWE, który uświęca Izraela, gdy Mój przybytek będzie wśród nich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świątynia będzie wśród nich na wieki, narody poznają, że Ja jestem JAHWE, który uświęca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sanktuarium będzie wśród nich na wieki, wtedy poznają narody, że Ja jestem Jahwe, który uświęca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впізнають, що Я Господь, що освячує їх, коли мої святощі будуть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poznają, że to Ja, WIEKUISTY, uświęcam Israela, gdyż Moja Świątynia będzie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musiały poznać, że ja, JAHWE, uświęcam Izraela, gdy moje sanktuarium będzie pośród nich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40-48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2024-04-27T09:10:39Z</dcterms:modified>
</cp:coreProperties>
</file>