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nad tymi kośćmi i powiedz do nich: Kości wyschłe!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zatem nad tymi kośćmi — polecił — i powiedz do nich: Suche kości!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Prorokuj o tych kościach i mów do nich: Wyschłe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rzekł do mnie: Prorokuj o tych kościach, a mów do nich: Kości suche,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o tych kościach i rzeczesz im: Kości suche, słuchajcie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On do mnie: Prorokuj nad tymi kośćmi i mów do nich: Wyschłe kości,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nad tymi kośćmi i powiedz do nich: Kości wyschłe!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nad tymi kośćmi i powiedz im: Wyschnięte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„Wygłoś do tych kości proroctwo i powiedz im: Wyschnięte kości,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mi tedy: - Prorokuj nad tymi kośćmi i powiedz im: Kości wyschłe,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 над цими кістьми і скажеш їм: Сухі кості, послухайте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o tych kościach i do nich przemów: Wyschłe kości, posłuchajcie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powiedział do mnie: ”Prorokuj nad tymi kośćmi i powiedz do nich: ʼSuche kości, słuchajcie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2024-04-27T06:57:17Z</dcterms:modified>
</cp:coreProperties>
</file>