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do tych kości: Oto Ja wprowadzę do was ducha* i ożyjecie.**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do tych kości: Oto Ja tchnę w was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ożyjecie!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tych kości: Oto sprawię, że wstąpi w was tchnienie i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o tych kościach: Oto ja wprowadzę w was ducha, a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tym kościom: Oto ja wpuszczę w was ducha i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wam daję ducha, byście 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do tych kości: Oto Ja wprowadzę do was ożywcze tchnienie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tym kościom: Ja wprowadzę w 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tych kości: Oto Ja ześlę na 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tym oto kościom: Oto Ja sprawię, że wstąpi w was duch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цих костей: Ось Я на вас наношу дух життя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 do tych kości: Oto Ja wprowadzę w was ducha, zatem będziecie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Wszechwładny Pan, JAHWE, rzekł do tych kości: ”Oto ja wprowadzam w was dech i ożyjecie.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w przyp. tego rozdziału może zn.: (1) ducha ludzkiego, dzięki któremu człowiek jest istotą żywą (ww. 5, 6, 8; por. &lt;x&gt;520 6:17&lt;/x&gt;;&lt;x&gt;520 7:5&lt;/x&gt;); (2) wiatr (w. 9); (3) Ducha Bożego l. ożywcze tchnienie Boga (w. 14, por. &lt;x&gt;10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19:25-27&lt;/x&gt;; &lt;x&gt;230 17:15&lt;/x&gt;; &lt;x&gt;290 26:19&lt;/x&gt;; &lt;x&gt;330 37:12&lt;/x&gt;; &lt;x&gt;340 12:2-3&lt;/x&gt;; &lt;x&gt;350 6:1-2&lt;/x&gt;; &lt;x&gt;350 13:14&lt;/x&gt;; &lt;x&gt;500 11:25-26&lt;/x&gt;; &lt;x&gt;520 8:9-17&lt;/x&gt;; &lt;x&gt;580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2024-04-27T13:07:58Z</dcterms:modified>
</cp:coreProperties>
</file>