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w mięśnie, i powlokę was skórą, i dam wam ducha, i ożyjecie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przywrócę mięśnie i oblekę was skórą! Dam wam też ducha i ożyjecie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Nałożę na was ścięgna i sprawię, że obrośniecie ciałem, oblekę was w skórę, i włożę w was tchnienie, i ożyjecie.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włożę na was żyły, i uczynię, że porośnie na was mięso, i powlekę was skórą, a dam wam ducha, i ożyjecie,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na was żyły i uczynię, że poroście na was mięso a powlokę was skórą i dam wam ducha, i żyć będziecie a poznacie,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was otoczyć ścięgnami i sprawić, byście obrosły ciałem, i przybrać was w skórę, i dać wam ducha, byście ożyły i 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ścięgna, i sprawię, że obrośniecie ciałem, i powlokę was skórą, i dam wam moje ożywcze tchnienie, i ożyjecie,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okryję was ciałem, oblokę was skórą i dam wam ducha. Ożyjecie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ścięgna, okryję was ciałem, oblokę was skórą i udzielę wam ducha. Ożyjecie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Nałożę na was ścięgna i sprawię, że obrośniecie ciałem. Oblokę was w skórę i tchnę w was ducha [życia]. Ożyjecie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сухожилля і наведу на вас мясо і розтягну на вас скіру і дам у вас мій дух, і житимете.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na was ścięgna, naprowadzę na was muskuły, powlokę was skórą oraz obdarzę was duchem, byście ożyły i poznały,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nałożę na was ścięgna, i sprawię, że pojawi się na was ciało, i pokryję was skórą, i wpuszczę w was dech, i z całą pewnością ożyjecie; i będziecie musiały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2024-04-27T10:13:04Z</dcterms:modified>
</cp:coreProperties>
</file>